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6e6fd" w14:textId="d976e6fd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Указ Президента Республики Казахстан от 9 октября 2006 года N 194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 xml:space="preserve">       Сноска. Заголовок с изменениями, внесенными Указами Президента РК от 02.07.2009 </w:t>
      </w:r>
      <w:r>
        <w:rPr>
          <w:b w:val="false"/>
          <w:i w:val="false"/>
          <w:color w:val="ff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ff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от 23.06.2010 </w:t>
      </w:r>
      <w:r>
        <w:rPr>
          <w:b w:val="false"/>
          <w:i w:val="false"/>
          <w:color w:val="ff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ff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>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/>
          <w:color w:val="000000"/>
          <w:sz w:val="20"/>
        </w:rPr>
        <w:t xml:space="preserve">Подлежит опубликованию в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"Собрании актов Президента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и Правительства" и  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республиканской печати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 ПОСТАНОВЛЯЮ: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Установить ежегодное проведение конкурса на соискание премии Президента Республики Казахстан "Алтын сапа" и республиканского конкурса-выставки "Лучший товар Казахстана".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1 в редакции Указа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с изменениями, внесенными Указом Президента РК от 23.06.2010 </w:t>
      </w:r>
      <w:r>
        <w:rPr>
          <w:b w:val="false"/>
          <w:i w:val="false"/>
          <w:color w:val="00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Образовать Комиссию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в составе согласно </w:t>
      </w:r>
      <w:r>
        <w:rPr>
          <w:b w:val="false"/>
          <w:i w:val="false"/>
          <w:color w:val="000000"/>
          <w:sz w:val="20"/>
        </w:rPr>
        <w:t xml:space="preserve">приложению </w:t>
      </w:r>
      <w:r>
        <w:rPr>
          <w:b w:val="false"/>
          <w:i w:val="false"/>
          <w:color w:val="000000"/>
          <w:sz w:val="20"/>
        </w:rPr>
        <w:t xml:space="preserve">к настоящему Указу.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2 с изменениями, внесенными Указами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от 23.06.2010 </w:t>
      </w:r>
      <w:r>
        <w:rPr>
          <w:b w:val="false"/>
          <w:i w:val="false"/>
          <w:color w:val="00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Утвердить прилагаемые: </w:t>
      </w:r>
      <w:r>
        <w:br/>
      </w:r>
      <w:r>
        <w:rPr>
          <w:b w:val="false"/>
          <w:i w:val="false"/>
          <w:color w:val="000000"/>
          <w:sz w:val="20"/>
        </w:rPr>
        <w:t>
      1) </w:t>
      </w:r>
      <w:r>
        <w:rPr>
          <w:b w:val="false"/>
          <w:i w:val="false"/>
          <w:color w:val="000000"/>
          <w:sz w:val="20"/>
        </w:rPr>
        <w:t xml:space="preserve">Правила </w:t>
      </w:r>
      <w:r>
        <w:rPr>
          <w:b w:val="false"/>
          <w:i w:val="false"/>
          <w:color w:val="000000"/>
          <w:sz w:val="20"/>
        </w:rPr>
        <w:t xml:space="preserve">проведения конкурса на соискание премии Президента Республики Казахстан "Алтын сапа" и присуждения званий лауреатов;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2) </w:t>
      </w:r>
      <w:r>
        <w:rPr>
          <w:b w:val="false"/>
          <w:i w:val="false"/>
          <w:color w:val="ff0000"/>
          <w:sz w:val="20"/>
        </w:rPr>
        <w:t xml:space="preserve">исключен Указом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ff0000"/>
          <w:sz w:val="20"/>
        </w:rPr>
        <w:t>      </w:t>
      </w:r>
      <w:r>
        <w:rPr>
          <w:b w:val="false"/>
          <w:i w:val="false"/>
          <w:color w:val="000000"/>
          <w:sz w:val="20"/>
        </w:rPr>
        <w:t>2-1) </w:t>
      </w:r>
      <w:r>
        <w:rPr>
          <w:b w:val="false"/>
          <w:i w:val="false"/>
          <w:color w:val="000000"/>
          <w:sz w:val="20"/>
        </w:rPr>
        <w:t>Правила</w:t>
      </w:r>
      <w:r>
        <w:rPr>
          <w:b w:val="false"/>
          <w:i w:val="false"/>
          <w:color w:val="000000"/>
          <w:sz w:val="20"/>
        </w:rPr>
        <w:t xml:space="preserve"> проведения республиканского конкурса-выставки "Лучший товар Казахстана" и присуждения званий дипломантов;</w:t>
      </w:r>
      <w:r>
        <w:br/>
      </w:r>
      <w:r>
        <w:rPr>
          <w:b w:val="false"/>
          <w:i w:val="false"/>
          <w:color w:val="000000"/>
          <w:sz w:val="20"/>
        </w:rPr>
        <w:t>
      3) </w:t>
      </w:r>
      <w:r>
        <w:rPr>
          <w:b w:val="false"/>
          <w:i w:val="false"/>
          <w:color w:val="000000"/>
          <w:sz w:val="20"/>
        </w:rPr>
        <w:t xml:space="preserve">положение </w:t>
      </w:r>
      <w:r>
        <w:rPr>
          <w:b w:val="false"/>
          <w:i w:val="false"/>
          <w:color w:val="000000"/>
          <w:sz w:val="20"/>
        </w:rPr>
        <w:t xml:space="preserve">о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3 с изменениями, внесенными Указом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от 23.06.2010 </w:t>
      </w:r>
      <w:r>
        <w:rPr>
          <w:b w:val="false"/>
          <w:i w:val="false"/>
          <w:color w:val="00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4. </w:t>
      </w:r>
      <w:r>
        <w:rPr>
          <w:b w:val="false"/>
          <w:i w:val="false"/>
          <w:color w:val="ff0000"/>
          <w:sz w:val="20"/>
        </w:rPr>
        <w:t xml:space="preserve">Исключен Указом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ff0000"/>
          <w:sz w:val="20"/>
        </w:rPr>
        <w:t>      </w:t>
      </w:r>
      <w:r>
        <w:rPr>
          <w:b w:val="false"/>
          <w:i w:val="false"/>
          <w:color w:val="000000"/>
          <w:sz w:val="20"/>
        </w:rPr>
        <w:t xml:space="preserve">4-1. </w:t>
      </w:r>
      <w:r>
        <w:rPr>
          <w:b w:val="false"/>
          <w:i w:val="false"/>
          <w:color w:val="ff0000"/>
          <w:sz w:val="20"/>
        </w:rPr>
        <w:t xml:space="preserve">Исключен Указом Президента РК от 10.12.2014 </w:t>
      </w:r>
      <w:r>
        <w:rPr>
          <w:b w:val="false"/>
          <w:i w:val="false"/>
          <w:color w:val="000000"/>
          <w:sz w:val="20"/>
        </w:rPr>
        <w:t>№ 977</w:t>
      </w:r>
      <w:r>
        <w:rPr>
          <w:b w:val="false"/>
          <w:i w:val="false"/>
          <w:color w:val="ff0000"/>
          <w:sz w:val="20"/>
        </w:rPr>
        <w:t xml:space="preserve"> (вводится в действие с 01.01.2015).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5. Правительству Республики Казахстан в месячный срок в установленном порядке разработать и утвердить: </w:t>
      </w:r>
      <w:r>
        <w:br/>
      </w:r>
      <w:r>
        <w:rPr>
          <w:b w:val="false"/>
          <w:i w:val="false"/>
          <w:color w:val="000000"/>
          <w:sz w:val="20"/>
        </w:rPr>
        <w:t>
      1) </w:t>
      </w:r>
      <w:r>
        <w:rPr>
          <w:b w:val="false"/>
          <w:i w:val="false"/>
          <w:color w:val="000000"/>
          <w:sz w:val="20"/>
        </w:rPr>
        <w:t xml:space="preserve">Правила </w:t>
      </w:r>
      <w:r>
        <w:rPr>
          <w:b w:val="false"/>
          <w:i w:val="false"/>
          <w:color w:val="000000"/>
          <w:sz w:val="20"/>
        </w:rPr>
        <w:t xml:space="preserve">оформления, представления и предварительной оценки материалов участников конкурса на соискание премии Президента Республики Казахстан "Алтын сапа";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2) </w:t>
      </w:r>
      <w:r>
        <w:rPr>
          <w:b w:val="false"/>
          <w:i w:val="false"/>
          <w:color w:val="ff0000"/>
          <w:sz w:val="20"/>
        </w:rPr>
        <w:t xml:space="preserve">исключен Указом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>);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ff0000"/>
          <w:sz w:val="20"/>
        </w:rPr>
        <w:t>      </w:t>
      </w:r>
      <w:r>
        <w:rPr>
          <w:b w:val="false"/>
          <w:i w:val="false"/>
          <w:color w:val="000000"/>
          <w:sz w:val="20"/>
        </w:rPr>
        <w:t>3) Правила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Казахстана".</w:t>
      </w:r>
      <w:r>
        <w:rPr>
          <w:b w:val="false"/>
          <w:i w:val="false"/>
          <w:color w:val="ff0000"/>
          <w:sz w:val="20"/>
        </w:rPr>
        <w:t> 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5 с изменениями, внесенными Указами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>п. 3</w:t>
      </w:r>
      <w:r>
        <w:rPr>
          <w:b w:val="false"/>
          <w:i w:val="false"/>
          <w:color w:val="ff0000"/>
          <w:sz w:val="20"/>
        </w:rPr>
        <w:t xml:space="preserve">); от 23.06.2010 </w:t>
      </w:r>
      <w:r>
        <w:rPr>
          <w:b w:val="false"/>
          <w:i w:val="false"/>
          <w:color w:val="00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6. Правительству Республики Казахстан принять иные меры по реализации настоящего Указа.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7. Контроль за исполнением настоящего Указа возложить на Администрацию Президента Республики Казахстан.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8. Настоящий Указ вводится в действие со дня официального опубликования.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 xml:space="preserve">       Президент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            Приложение 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к Указу Президента  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  </w:t>
      </w:r>
      <w:r>
        <w:br/>
      </w:r>
      <w:r>
        <w:rPr>
          <w:b w:val="false"/>
          <w:i w:val="false"/>
          <w:color w:val="000000"/>
          <w:sz w:val="20"/>
        </w:rPr>
        <w:t xml:space="preserve">
от 9 октября 2006 года N 194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СОСТАВ </w:t>
      </w:r>
      <w:r>
        <w:br/>
      </w:r>
      <w:r>
        <w:rPr>
          <w:b/>
          <w:i w:val="false"/>
          <w:color w:val="000000"/>
        </w:rPr>
        <w:t>
Комиссии по присуждению званий лауреатов премии</w:t>
      </w:r>
      <w:r>
        <w:br/>
      </w:r>
      <w:r>
        <w:rPr>
          <w:b/>
          <w:i w:val="false"/>
          <w:color w:val="000000"/>
        </w:rPr>
        <w:t>
Президента Республики Казахстан «Алтын сапа»</w:t>
      </w:r>
      <w:r>
        <w:br/>
      </w:r>
      <w:r>
        <w:rPr>
          <w:b/>
          <w:i w:val="false"/>
          <w:color w:val="000000"/>
        </w:rPr>
        <w:t>
и званий дипломантов республиканского</w:t>
      </w:r>
      <w:r>
        <w:br/>
      </w:r>
      <w:r>
        <w:rPr>
          <w:b/>
          <w:i w:val="false"/>
          <w:color w:val="000000"/>
        </w:rPr>
        <w:t>
конкурса-выставки «Лучший товар Казахстана»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 xml:space="preserve">      Сноска. Состав Комиссии в редакции Указа Президента РК от 10.12.2014 </w:t>
      </w:r>
      <w:r>
        <w:rPr>
          <w:b w:val="false"/>
          <w:i w:val="false"/>
          <w:color w:val="ff0000"/>
          <w:sz w:val="20"/>
        </w:rPr>
        <w:t>№ 977</w:t>
      </w:r>
      <w:r>
        <w:rPr>
          <w:b w:val="false"/>
          <w:i w:val="false"/>
          <w:color w:val="ff0000"/>
          <w:sz w:val="20"/>
        </w:rPr>
        <w:t xml:space="preserve"> (вводится в действие с 01.01.2015).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Руководитель Администрации Президента            – председатель</w:t>
      </w:r>
      <w:r>
        <w:br/>
      </w:r>
      <w:r>
        <w:rPr>
          <w:b w:val="false"/>
          <w:i w:val="false"/>
          <w:color w:val="000000"/>
          <w:sz w:val="20"/>
        </w:rPr>
        <w:t>
      Республики Казахстан</w:t>
      </w:r>
      <w:r>
        <w:br/>
      </w:r>
      <w:r>
        <w:rPr>
          <w:b w:val="false"/>
          <w:i w:val="false"/>
          <w:color w:val="000000"/>
          <w:sz w:val="20"/>
        </w:rPr>
        <w:t>
      председатель правления Национальной              – заместитель</w:t>
      </w:r>
      <w:r>
        <w:br/>
      </w:r>
      <w:r>
        <w:rPr>
          <w:b w:val="false"/>
          <w:i w:val="false"/>
          <w:color w:val="000000"/>
          <w:sz w:val="20"/>
        </w:rPr>
        <w:t>
      палаты предпринимателей Республики                 председателя</w:t>
      </w:r>
      <w:r>
        <w:br/>
      </w:r>
      <w:r>
        <w:rPr>
          <w:b w:val="false"/>
          <w:i w:val="false"/>
          <w:color w:val="000000"/>
          <w:sz w:val="20"/>
        </w:rPr>
        <w:t>
      Казахстан (по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директор департамента Национальной               – секретарь</w:t>
      </w:r>
      <w:r>
        <w:br/>
      </w:r>
      <w:r>
        <w:rPr>
          <w:b w:val="false"/>
          <w:i w:val="false"/>
          <w:color w:val="000000"/>
          <w:sz w:val="20"/>
        </w:rPr>
        <w:t>
      палаты предпринимателей</w:t>
      </w:r>
      <w:r>
        <w:br/>
      </w:r>
      <w:r>
        <w:rPr>
          <w:b w:val="false"/>
          <w:i w:val="false"/>
          <w:color w:val="000000"/>
          <w:sz w:val="20"/>
        </w:rPr>
        <w:t>
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члены Комиссии: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Министр по инвестициям и развитию Республики Казахстан</w:t>
      </w:r>
      <w:r>
        <w:br/>
      </w:r>
      <w:r>
        <w:rPr>
          <w:b w:val="false"/>
          <w:i w:val="false"/>
          <w:color w:val="000000"/>
          <w:sz w:val="20"/>
        </w:rPr>
        <w:t>
      Министр национальной экономики Республики Казахстан</w:t>
      </w:r>
      <w:r>
        <w:br/>
      </w:r>
      <w:r>
        <w:rPr>
          <w:b w:val="false"/>
          <w:i w:val="false"/>
          <w:color w:val="000000"/>
          <w:sz w:val="20"/>
        </w:rPr>
        <w:t>
      председатель правления объединения юридических лиц «Союз  машиностроителей Казахстана» (по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председатель республиканского объединения юридических лиц   «Союз товаропроизводителей и экспортеров Республики Казахстан» 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президент объединения юридических лиц «Ассоциация застройщиков Казахстана» (по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президент объединения юридических лиц «Зерновой союз Казахстана» (по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президент объединения юридических лиц «Союз товаропроизводителей пищевой и перерабатывающей промышленности Казахстана» (по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сопредседатель правления общественного объединения «Молочный союз Казахстана» (по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исполнительный директор объединения юридических лиц «Республиканская ассоциация горнодобывающих и горно-металлургических предприятий» (по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председатель Казахстанской ассоциации организаций нефтегазового  и энергетического комплекса «KAZENERGY» (по согласованию)</w:t>
      </w:r>
      <w:r>
        <w:br/>
      </w:r>
      <w:r>
        <w:rPr>
          <w:b w:val="false"/>
          <w:i w:val="false"/>
          <w:color w:val="000000"/>
          <w:sz w:val="20"/>
        </w:rPr>
        <w:t>
      президент Республиканского общественного объединения «Национальная лига потребителей» (по согласованию)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Утверждены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Указом Президента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b w:val="false"/>
          <w:i w:val="false"/>
          <w:color w:val="000000"/>
          <w:sz w:val="20"/>
        </w:rPr>
        <w:t xml:space="preserve">
от 9 октября 2006 года N 194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Правила </w:t>
      </w:r>
      <w:r>
        <w:br/>
      </w:r>
      <w:r>
        <w:rPr>
          <w:b/>
          <w:i w:val="false"/>
          <w:color w:val="000000"/>
        </w:rPr>
        <w:t xml:space="preserve">
проведения конкурса на соискание премии </w:t>
      </w:r>
      <w:r>
        <w:br/>
      </w:r>
      <w:r>
        <w:rPr>
          <w:b/>
          <w:i w:val="false"/>
          <w:color w:val="000000"/>
        </w:rPr>
        <w:t xml:space="preserve">
Президента Республики Казахстан "Алтын сапа" </w:t>
      </w:r>
      <w:r>
        <w:br/>
      </w:r>
      <w:r>
        <w:rPr>
          <w:b/>
          <w:i w:val="false"/>
          <w:color w:val="000000"/>
        </w:rPr>
        <w:t xml:space="preserve">
и присуждения званий лауреатов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 xml:space="preserve">       Сноска. В заголовке и тексте слова "За достижения в области качества" заменены словами "Алтын сапа" Указом Президента РК от 02.07.2009 </w:t>
      </w:r>
      <w:r>
        <w:rPr>
          <w:b w:val="false"/>
          <w:i w:val="false"/>
          <w:color w:val="ff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ff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Премия Президента Республики Казахстан " Алтын сапа " (далее - премия*) присуждается ежегодно на конкурсной основе за достижение организацией значительных результатов в области качества продукции и/или услуг, обеспечения их безопасности, а также за внедрение организацией высокоэффективных методов управления качеством. </w:t>
      </w:r>
      <w:r>
        <w:br/>
      </w:r>
      <w:r>
        <w:rPr>
          <w:b w:val="false"/>
          <w:i w:val="false"/>
          <w:color w:val="000000"/>
          <w:sz w:val="20"/>
        </w:rPr>
        <w:t xml:space="preserve">
_______________________________________ </w:t>
      </w:r>
      <w:r>
        <w:br/>
      </w:r>
      <w:r>
        <w:rPr>
          <w:b w:val="false"/>
          <w:i w:val="false"/>
          <w:color w:val="000000"/>
          <w:sz w:val="20"/>
        </w:rPr>
        <w:t xml:space="preserve">
*Премия предусматривает вручение участникам конкурса, удостоенным званий лауреатов премии, эмблемы конкурса и дипломов лауреатов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Комиссией по присуждению званий лауреатов премии Президента Республики Казахстан «Алтын сапа» и званий дипломантов республиканского конкурса-выставки «Лучший товар Казахстана» (далее – Комиссия) ежегодно присуждаются премии по трем категориям в трех номинациях, предусмотренных </w:t>
      </w:r>
      <w:r>
        <w:rPr>
          <w:b w:val="false"/>
          <w:i w:val="false"/>
          <w:color w:val="000000"/>
          <w:sz w:val="20"/>
        </w:rPr>
        <w:t>пунктом 5</w:t>
      </w:r>
      <w:r>
        <w:rPr>
          <w:b w:val="false"/>
          <w:i w:val="false"/>
          <w:color w:val="000000"/>
          <w:sz w:val="20"/>
        </w:rPr>
        <w:t xml:space="preserve"> настоящих Правил.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Звание лауреата премии присуждается победителям конкурса на соискание премии Президента Республики Казахстан " Алтын сапа " (далее - конкурс) на основании решения Комиссии.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2 с изменениями, внесенными Указами Президента РК от 02.07.2009 </w:t>
      </w:r>
      <w:r>
        <w:rPr>
          <w:b w:val="false"/>
          <w:i w:val="false"/>
          <w:color w:val="000000"/>
          <w:sz w:val="20"/>
        </w:rPr>
        <w:t>№ 841</w:t>
      </w:r>
      <w:r>
        <w:rPr>
          <w:b w:val="false"/>
          <w:i w:val="false"/>
          <w:color w:val="000000"/>
          <w:sz w:val="20"/>
        </w:rPr>
        <w:t> 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>п. 3</w:t>
      </w:r>
      <w:r>
        <w:rPr>
          <w:b w:val="false"/>
          <w:i w:val="false"/>
          <w:color w:val="ff0000"/>
          <w:sz w:val="20"/>
        </w:rPr>
        <w:t xml:space="preserve">); от 23.06.2010 </w:t>
      </w:r>
      <w:r>
        <w:rPr>
          <w:b w:val="false"/>
          <w:i w:val="false"/>
          <w:color w:val="00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000000"/>
          <w:sz w:val="20"/>
        </w:rPr>
        <w:t>п. 3</w:t>
      </w:r>
      <w:r>
        <w:rPr>
          <w:b w:val="false"/>
          <w:i w:val="false"/>
          <w:color w:val="ff0000"/>
          <w:sz w:val="20"/>
        </w:rPr>
        <w:t xml:space="preserve">); от 23.05.2014 </w:t>
      </w:r>
      <w:r>
        <w:rPr>
          <w:b w:val="false"/>
          <w:i w:val="false"/>
          <w:color w:val="000000"/>
          <w:sz w:val="20"/>
        </w:rPr>
        <w:t>№ 820</w:t>
      </w:r>
      <w:r>
        <w:rPr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Организация конкурса на соискание премии осуществляется за счет и в пределах средств, предусмотренных на эти цели в республиканском бюджете на соответствующий финансовый год.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4. На соискание премии могут претендовать индивидуальные предприниматели и юридические лица, занимающиеся производством товаров, оказанием услуг (за исключением производства вооружений и военной техники) на территории Республики Казахстан (далее – участники конкурса), за исключением организаций, в которых доля участия государства составляет более 50 %, а также организаций, в отношении которых в установленном порядке приняты решения об осуществлении процедур, предусмотренных законодательством Республики Казахстан о реабилитации и банкротстве.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ff0000"/>
          <w:sz w:val="20"/>
        </w:rPr>
        <w:t xml:space="preserve">      Сноска. Пункт 4 в редакции Указа РК от 23.05.2014 </w:t>
      </w:r>
      <w:r>
        <w:rPr>
          <w:b w:val="false"/>
          <w:i w:val="false"/>
          <w:color w:val="000000"/>
          <w:sz w:val="20"/>
        </w:rPr>
        <w:t>№ 820</w:t>
      </w:r>
      <w:r>
        <w:rPr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5. Участники конкурса должны подтвердить Комиссии высокое качество выпускаемой продукции или оказываемой услуги за период не менее трех лет.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Организации участвуют в конкурсе по следующим номинациям: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1) "Лучшее предприятие производственного назначения";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2) "Лучшее предприятие, выпускающее товары для населения"; </w:t>
      </w:r>
      <w:r>
        <w:br/>
      </w:r>
      <w:r>
        <w:rPr>
          <w:b w:val="false"/>
          <w:i w:val="false"/>
          <w:color w:val="000000"/>
          <w:sz w:val="20"/>
        </w:rPr>
        <w:t>
      3) "Лучшее предприятие, оказывающее услуги".</w:t>
      </w:r>
      <w:r>
        <w:br/>
      </w:r>
      <w:r>
        <w:rPr>
          <w:b w:val="false"/>
          <w:i w:val="false"/>
          <w:color w:val="000000"/>
          <w:sz w:val="20"/>
        </w:rPr>
        <w:t>
      По каждой номинации вручаются три премии по следующим категориям:</w:t>
      </w:r>
      <w:r>
        <w:br/>
      </w:r>
      <w:r>
        <w:rPr>
          <w:b w:val="false"/>
          <w:i w:val="false"/>
          <w:color w:val="000000"/>
          <w:sz w:val="20"/>
        </w:rPr>
        <w:t>
      1) субъект малого предпринимательства;</w:t>
      </w:r>
      <w:r>
        <w:br/>
      </w:r>
      <w:r>
        <w:rPr>
          <w:b w:val="false"/>
          <w:i w:val="false"/>
          <w:color w:val="000000"/>
          <w:sz w:val="20"/>
        </w:rPr>
        <w:t>
      2) субъект среднего предпринимательства;</w:t>
      </w:r>
      <w:r>
        <w:br/>
      </w:r>
      <w:r>
        <w:rPr>
          <w:b w:val="false"/>
          <w:i w:val="false"/>
          <w:color w:val="000000"/>
          <w:sz w:val="20"/>
        </w:rPr>
        <w:t>
      3) субъект крупного предпринимательства.</w:t>
      </w:r>
      <w:r>
        <w:br/>
      </w:r>
      <w:r>
        <w:rPr>
          <w:b w:val="false"/>
          <w:i w:val="false"/>
          <w:color w:val="000000"/>
          <w:sz w:val="20"/>
        </w:rPr>
        <w:t>
      В номинации конкурса могут учреждаться дополнительные звания лауреатов премии, но не более двух в каждой номинации.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5 с изменениями, внесенными указами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от 23.06.2010 </w:t>
      </w:r>
      <w:r>
        <w:rPr>
          <w:b w:val="false"/>
          <w:i w:val="false"/>
          <w:color w:val="00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от 23.05.2014 </w:t>
      </w:r>
      <w:r>
        <w:rPr>
          <w:b w:val="false"/>
          <w:i w:val="false"/>
          <w:color w:val="000000"/>
          <w:sz w:val="20"/>
        </w:rPr>
        <w:t>№ 820</w:t>
      </w:r>
      <w:r>
        <w:rPr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6.  Организатором конкурса на соискание премии является Национальная палата предпринимателей Республики Казахстан (далее – организатор конкурса).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 w:val="false"/>
          <w:color w:val="ff0000"/>
          <w:sz w:val="20"/>
        </w:rPr>
        <w:t xml:space="preserve">Сноска. Пункт 6 в редакции Указа РК от 10.12.2014 </w:t>
      </w:r>
      <w:r>
        <w:rPr>
          <w:b w:val="false"/>
          <w:i w:val="false"/>
          <w:color w:val="000000"/>
          <w:sz w:val="20"/>
        </w:rPr>
        <w:t>№ 977</w:t>
      </w:r>
      <w:r>
        <w:rPr>
          <w:b w:val="false"/>
          <w:i w:val="false"/>
          <w:color w:val="ff0000"/>
          <w:sz w:val="20"/>
        </w:rPr>
        <w:t xml:space="preserve"> (вводится в действие с 01.01.2015).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7. Не допускается повторное выдвижение на соискание премии в течение четырех лет после ее получения в определенной номинации.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ff0000"/>
          <w:sz w:val="20"/>
        </w:rPr>
        <w:t xml:space="preserve">      Сноска. Пункт 7 в редакции Указа РК от 23.05.2014 </w:t>
      </w:r>
      <w:r>
        <w:rPr>
          <w:b w:val="false"/>
          <w:i w:val="false"/>
          <w:color w:val="000000"/>
          <w:sz w:val="20"/>
        </w:rPr>
        <w:t>№ 820</w:t>
      </w:r>
      <w:r>
        <w:rPr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8. Организатор конкурса ежегодно в феврале месяце текущего года объявляет в средствах массовой информации о проведении данного конкурса.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8 с изменениями, внесенными Указом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9. Участники конкурса, желающие участвовать в конкурсе, оформляют и подают материалы организатору конкурса в соответствии с Правилами оформления, представления и предварительной оценки материалов участников конкурса на соискание премии Президента Республики Казахстан "Алтын сапа", </w:t>
      </w:r>
      <w:r>
        <w:rPr>
          <w:b w:val="false"/>
          <w:i w:val="false"/>
          <w:color w:val="000000"/>
          <w:sz w:val="20"/>
        </w:rPr>
        <w:t xml:space="preserve">утверждаемыми </w:t>
      </w:r>
      <w:r>
        <w:rPr>
          <w:b w:val="false"/>
          <w:i w:val="false"/>
          <w:color w:val="000000"/>
          <w:sz w:val="20"/>
        </w:rPr>
        <w:t xml:space="preserve">Правительством Республики Казахстан.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10. Организатор конкурса представляет на рассмотрение Комиссии материалы участников конкурса и предварительное заключение по этим материалам.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11. Комиссия на основании представленных материалов, указанных в пункте 10 настоящих Правил, и протокола заседания Комиссии принимает решение о присуждении участникам конкурса званий лауреатов премии.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12. Участникам конкурса, удостоенным званий лауреатов премии, вручаются соответствующий диплом и эмблема конкурса.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13. Церемония награждения победителей конкурса проводится ежегодно в торжественной обстановке и приурочивается ко Всемирному дню качества.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13 с изменениями, внесенными Указом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14. Список участников конкурса, удостоенных званий лауреатов премии, публикуется в средствах массовой информации.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15. Участники конкурса, удостоенные званий лауреатов премии, получают право использования эмблемы премии в рекламных целях в течение четырех лет после присуждения премии.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ff0000"/>
          <w:sz w:val="20"/>
        </w:rPr>
        <w:t xml:space="preserve">      Сноска. Пункт 15 в редакции Указа РК от 23.05.2014 </w:t>
      </w:r>
      <w:r>
        <w:rPr>
          <w:b w:val="false"/>
          <w:i w:val="false"/>
          <w:color w:val="000000"/>
          <w:sz w:val="20"/>
        </w:rPr>
        <w:t>№ 820</w:t>
      </w:r>
      <w:r>
        <w:rPr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16. Участники конкурса, не удостоенные званий лауреатов премии, получают рекомендации от организатора Конкурса по совершенствованию деятельности в области качества.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      УТВЕРЖДЕНЫ 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Указом Президента  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b w:val="false"/>
          <w:i w:val="false"/>
          <w:color w:val="000000"/>
          <w:sz w:val="20"/>
        </w:rPr>
        <w:t>
от 9 октября 2006 года № 194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ПРАВИЛА</w:t>
      </w:r>
      <w:r>
        <w:br/>
      </w:r>
      <w:r>
        <w:rPr>
          <w:b/>
          <w:i w:val="false"/>
          <w:color w:val="000000"/>
        </w:rPr>
        <w:t>
проведения Республиканского конкурса-выставки "Лучший товар</w:t>
      </w:r>
      <w:r>
        <w:br/>
      </w:r>
      <w:r>
        <w:rPr>
          <w:b/>
          <w:i w:val="false"/>
          <w:color w:val="000000"/>
        </w:rPr>
        <w:t>
Казахстана" и присуждения званий дипломантов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1.  Организатором республиканского конкурса-выставки «Лучший товар Казахстана» (далее – конкурс) является Национальная палата предпринимателей Республики Казахстан (далее – организатор конкурса), организаторами региональных конкурсов выставок «Лучший товар Казахстана» являются палаты предпринимателей областей, города республиканского значения и столицы (далее – организаторы региональных конкурсов).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ff0000"/>
          <w:sz w:val="20"/>
        </w:rPr>
        <w:t>      Сноска. Пункт 1 в редакции Указа Президента РК от 10.12.2014</w:t>
      </w:r>
      <w:r>
        <w:rPr>
          <w:b w:val="false"/>
          <w:i w:val="false"/>
          <w:color w:val="000000"/>
          <w:sz w:val="20"/>
        </w:rPr>
        <w:t> </w:t>
      </w:r>
      <w:r>
        <w:rPr>
          <w:b w:val="false"/>
          <w:i w:val="false"/>
          <w:color w:val="000000"/>
          <w:sz w:val="20"/>
        </w:rPr>
        <w:t>№ 977</w:t>
      </w:r>
      <w:r>
        <w:rPr>
          <w:b w:val="false"/>
          <w:i w:val="false"/>
          <w:color w:val="000000"/>
          <w:sz w:val="20"/>
        </w:rPr>
        <w:t> </w:t>
      </w:r>
      <w:r>
        <w:rPr>
          <w:b w:val="false"/>
          <w:i w:val="false"/>
          <w:color w:val="ff0000"/>
          <w:sz w:val="20"/>
        </w:rPr>
        <w:t>(вводится в действие с 01.01.2015).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Основными целями конкурса являются: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активизация деятельности физических и юридических лиц, направленной на повышение качества отечественной продукции;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содействие насыщению рынка Казахстана высококачественной и конкурентоспособной продукцией;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создание предпосылок и содействие широкому внедрению современных методов управления и обеспечения качества на основе отечественных и международных стандартов;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привлечение внимания промышленных, коммерческих и общественных организаций к необходимости решения проблем качества;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 популяризация идеи качества среди населения.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Участником конкурса может быть индивидуальный предприниматель или юридическое лицо, которые: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осуществляют производство на территории Республики Казахстан промышленных, продовольственных товаров и продукции производственно-технического назначения;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имеют положительные результаты по обеспечению стабильного высокого уровня качества продукции и систематического его улучшения, подтвержденные организатором конкурса.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Юридическое лицо или индивидуальный предприниматель, желающие участвовать в конкурсе, оформляют и подают материалы организатору конкурса в соответствии с Правилами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Казахстана", утверждаемыми Правительством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Конкурс проводится по трем номинациям: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"Лучшие товары производственного назначения";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"Лучшие товары для населения";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"Лучшие продовольственные товары".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Конкурс проводится в соответствии с планом мероприятий, утверждаемым решением Комиссии.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Организаторы региональных конкурсов направляют организатору конкурса необходимые документы победителей региональных конкурсов.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Победители региональных конкурсов участвуют в республиканском конкурсе.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Организатор конкурса представляет на рассмотрение Комиссии материалы победителей региональных конкурсов и предварительное заключение.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Комиссия на основании материалов, указанных в пункте 7 настоящих Правил, принимает решение о присуждении участникам конкурса званий дипломантов республиканского конкурса-выставки "Лучший товар Казахстана" (далее - дипломанты конкурса). В каждой номинации конкурса могут учреждаться дополнительные звания дипломантов конкурса, но не более двух.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Дипломанты конкурса награждаются эмблемой и дипломами республиканского конкурса-выставки "Лучший товар Казахстана" I, II и III степени в каждой номинации.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При этом степени присваиваются в зависимости от занятого дипломантами конкурса места в республиканском конкурсе-выставке "Лучший товар Казахстана".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Список дипломантов конкурса публикуется в средствах массовой информации.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Дипломанты конкурса получают право в течение четырех лет использовать эмблему конкурса в рекламных целях.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ff0000"/>
          <w:sz w:val="20"/>
        </w:rPr>
        <w:t xml:space="preserve">      Сноска. Пункт 11 в редакции Указа РК от 23.05.2014 </w:t>
      </w:r>
      <w:r>
        <w:rPr>
          <w:b w:val="false"/>
          <w:i w:val="false"/>
          <w:color w:val="000000"/>
          <w:sz w:val="20"/>
        </w:rPr>
        <w:t>№ 820</w:t>
      </w:r>
      <w:r>
        <w:rPr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Утверждены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Указом Президента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b w:val="false"/>
          <w:i w:val="false"/>
          <w:color w:val="000000"/>
          <w:sz w:val="20"/>
        </w:rPr>
        <w:t xml:space="preserve">
от 9 октября 2006 года N 194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Правила </w:t>
      </w:r>
      <w:r>
        <w:br/>
      </w:r>
      <w:r>
        <w:rPr>
          <w:b/>
          <w:i w:val="false"/>
          <w:color w:val="000000"/>
        </w:rPr>
        <w:t xml:space="preserve">
проведения Республиканского конкурса-выставки "Алтын сапа" </w:t>
      </w:r>
      <w:r>
        <w:br/>
      </w:r>
      <w:r>
        <w:rPr>
          <w:b/>
          <w:i w:val="false"/>
          <w:color w:val="000000"/>
        </w:rPr>
        <w:t xml:space="preserve">
и присуждения званий дипломантов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 xml:space="preserve">       Сноска. Правила исключены Указом Президента РК от 02.07.2009 </w:t>
      </w:r>
      <w:r>
        <w:rPr>
          <w:b w:val="false"/>
          <w:i w:val="false"/>
          <w:color w:val="ff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ff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Утверждено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Указом Президента 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b w:val="false"/>
          <w:i w:val="false"/>
          <w:color w:val="000000"/>
          <w:sz w:val="20"/>
        </w:rPr>
        <w:t xml:space="preserve">
от 9 октября 2006 года N 194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ПОЛОЖЕНИЕ </w:t>
      </w:r>
      <w:r>
        <w:br/>
      </w:r>
      <w:r>
        <w:rPr>
          <w:b/>
          <w:i w:val="false"/>
          <w:color w:val="000000"/>
        </w:rPr>
        <w:t xml:space="preserve">
о Комиссии по присуждению званий лауреатов премии </w:t>
      </w:r>
      <w:r>
        <w:br/>
      </w:r>
      <w:r>
        <w:rPr>
          <w:b/>
          <w:i w:val="false"/>
          <w:color w:val="000000"/>
        </w:rPr>
        <w:t>
Президента Республики Казахстан "Алтын сапа" и званий дипломантов республиканского конкурса-выставки "Лучший товар Казахстана"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 xml:space="preserve">      Сноска. Заголовок Положения с изменениями, внесенными Указом Президента РК от 23.06.2010 </w:t>
      </w:r>
      <w:r>
        <w:rPr>
          <w:b w:val="false"/>
          <w:i w:val="false"/>
          <w:color w:val="ff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ff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   Сноска. По всему тексту слова:</w:t>
      </w:r>
      <w:r>
        <w:br/>
      </w:r>
      <w:r>
        <w:rPr>
          <w:b w:val="false"/>
          <w:i w:val="false"/>
          <w:color w:val="ff0000"/>
          <w:sz w:val="20"/>
        </w:rPr>
        <w:t xml:space="preserve">
      "конкурсы", "конкурсов", "конкурсах" и "конкурсами" заменены словами "конкурс", "конкурса", "конкурсе" и "конкурсом" Указом Президента РК от 02.07.2009 </w:t>
      </w:r>
      <w:r>
        <w:rPr>
          <w:b w:val="false"/>
          <w:i w:val="false"/>
          <w:color w:val="ff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ff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>);</w:t>
      </w:r>
      <w:r>
        <w:br/>
      </w:r>
      <w:r>
        <w:rPr>
          <w:b w:val="false"/>
          <w:i w:val="false"/>
          <w:color w:val="ff0000"/>
          <w:sz w:val="20"/>
        </w:rPr>
        <w:t xml:space="preserve">
      слова "конкурс", "конкурса", "конкурсе" и "конкурсом" заменены соответственно словами "конкурсы", "конкурсов", "конкурсах" и "конкурсами" Указом Президента РК от 23.06.2010 </w:t>
      </w:r>
      <w:r>
        <w:rPr>
          <w:b w:val="false"/>
          <w:i w:val="false"/>
          <w:color w:val="ff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ff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Общие положения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1. Комиссия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 (далее - Комиссия) является консультативно-совещательным органом при Президенте Республики Казахстан и формируется из числа руководителей органов государственного управления, специалистов в области управления качеством, представителей общественных объединений. </w:t>
      </w:r>
      <w:r>
        <w:br/>
      </w:r>
      <w:r>
        <w:rPr>
          <w:b w:val="false"/>
          <w:i w:val="false"/>
          <w:color w:val="000000"/>
          <w:sz w:val="20"/>
        </w:rPr>
        <w:t>
      Состав Комиссии </w:t>
      </w:r>
      <w:r>
        <w:rPr>
          <w:b w:val="false"/>
          <w:i w:val="false"/>
          <w:color w:val="000000"/>
          <w:sz w:val="20"/>
        </w:rPr>
        <w:t xml:space="preserve">утверждается </w:t>
      </w:r>
      <w:r>
        <w:rPr>
          <w:b w:val="false"/>
          <w:i w:val="false"/>
          <w:color w:val="000000"/>
          <w:sz w:val="20"/>
        </w:rPr>
        <w:t xml:space="preserve">Президентом Республики Казахстан.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1 с изменениями, внесенными указами Президента РК от 12.11.2008 </w:t>
      </w:r>
      <w:r>
        <w:rPr>
          <w:b w:val="false"/>
          <w:i w:val="false"/>
          <w:color w:val="000000"/>
          <w:sz w:val="20"/>
        </w:rPr>
        <w:t xml:space="preserve">N 688 </w:t>
      </w:r>
      <w:r>
        <w:rPr>
          <w:b w:val="false"/>
          <w:i w:val="false"/>
          <w:color w:val="ff0000"/>
          <w:sz w:val="20"/>
        </w:rPr>
        <w:t xml:space="preserve">;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от 23.06.2010 </w:t>
      </w:r>
      <w:r>
        <w:rPr>
          <w:b w:val="false"/>
          <w:i w:val="false"/>
          <w:color w:val="00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   </w:t>
      </w:r>
      <w:r>
        <w:rPr>
          <w:b w:val="false"/>
          <w:i w:val="false"/>
          <w:color w:val="000000"/>
          <w:sz w:val="20"/>
        </w:rPr>
        <w:t xml:space="preserve">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Комиссия в своей деятельности руководствуется </w:t>
      </w:r>
      <w:r>
        <w:rPr>
          <w:b w:val="false"/>
          <w:i w:val="false"/>
          <w:color w:val="000000"/>
          <w:sz w:val="20"/>
        </w:rPr>
        <w:t xml:space="preserve">Конституцией </w:t>
      </w:r>
      <w:r>
        <w:rPr>
          <w:b w:val="false"/>
          <w:i w:val="false"/>
          <w:color w:val="000000"/>
          <w:sz w:val="20"/>
        </w:rPr>
        <w:t>,  </w:t>
      </w:r>
      <w:r>
        <w:rPr>
          <w:b w:val="false"/>
          <w:i w:val="false"/>
          <w:color w:val="000000"/>
          <w:sz w:val="20"/>
        </w:rPr>
        <w:t xml:space="preserve">законами </w:t>
      </w:r>
      <w:r>
        <w:rPr>
          <w:b w:val="false"/>
          <w:i w:val="false"/>
          <w:color w:val="000000"/>
          <w:sz w:val="20"/>
        </w:rPr>
        <w:t xml:space="preserve">Республики Казахстан, актами Президента Республики Казахстан и иными нормативными правовыми актами Республики Казахстан, а также настоящим положением.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Задачи и права Комиссии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3. Задачами Комиссии являются: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1) рассмотрение материалов участников, подавших заявки для участия в конкурсах на соискание премии Президента Республики Казахстан "Алтын сапа" и званий дипломантов республиканского конкурса-выставки "Лучший товар Казахстана" (далее - конкурсы);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2) проведение оценки участников конкурсов и отбор претендентов;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3) определение лауреатов и дипломантов конкурсов.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3 с изменениями, внесенными указами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); от 23.06.2010 </w:t>
      </w:r>
      <w:r>
        <w:rPr>
          <w:b w:val="false"/>
          <w:i w:val="false"/>
          <w:color w:val="000000"/>
          <w:sz w:val="20"/>
        </w:rPr>
        <w:t>№ 1012</w:t>
      </w:r>
      <w:r>
        <w:rPr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 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4. В соответствии со своими задачами Комиссия имеет право: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1) взаимодействовать с государственными органами и иными организациями, а также общественными объединениями;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2) запрашивать и получать от рабочего органа Комиссии дополнительные материалы, необходимые для реализации задач Комиссии;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3) иные права, необходимые для осуществления возложенных на Комиссию задач.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Организация деятельности Комиссии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5. В состав Комиссии входят: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1) председатель Комиссии;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2) заместитель председателя Комиссии;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3) секретарь Комиссии;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4) члены Комиссии.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6. Председатель Комиссии руководит ее деятельностью, председательствует на заседаниях, планирует ее работу, осуществляет общий контроль за реализацией ее решений. Во время отсутствия председателя Комиссии его функции выполняет заместитель.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7. Секретарь Комиссии представляет на рассмотрение членам Комиссии документы и материалы, подготовленные рабочим органом.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8. На рабочий орган Комиссии, которым является Национальная палата предпринимателей Республики Казахстан, возлагаются следующие функции: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1) информирование о сроках и условиях проведения конкурсов через средства массовой информации и официальный веб-сайт рабочего органа;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2) прием материалов, поступающих от участников конкурсов, и отбор организаций для дальнейшего участия в конкурсах;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3) предварительное рассмотрение поступивших материалов, включая их экспертизу, с привлечением экспертов-аудиторов по сертификации систем менеджмента качества и специалистов в соответствующих областях знаний, а также образуемых экспертных групп;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4) подготовка и организация заседаний Комиссии;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5) организация церемонии награждения победителей конкурсов;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6) содействие распространению опыта победителей конкурсов.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 w:val="false"/>
          <w:color w:val="ff0000"/>
          <w:sz w:val="20"/>
        </w:rPr>
        <w:t xml:space="preserve">Сноска. Пункт 8 с изменениями, внесенными Указоми Президента РК от 22.12.2011 </w:t>
      </w:r>
      <w:r>
        <w:rPr>
          <w:b w:val="false"/>
          <w:i w:val="false"/>
          <w:color w:val="000000"/>
          <w:sz w:val="20"/>
        </w:rPr>
        <w:t>№ 204</w:t>
      </w:r>
      <w:r>
        <w:rPr>
          <w:b w:val="false"/>
          <w:i w:val="false"/>
          <w:color w:val="ff0000"/>
          <w:sz w:val="20"/>
        </w:rPr>
        <w:t xml:space="preserve">; от 10.12.2014 </w:t>
      </w:r>
      <w:r>
        <w:rPr>
          <w:b w:val="false"/>
          <w:i w:val="false"/>
          <w:color w:val="000000"/>
          <w:sz w:val="20"/>
        </w:rPr>
        <w:t>№ 977</w:t>
      </w:r>
      <w:r>
        <w:rPr>
          <w:b w:val="false"/>
          <w:i w:val="false"/>
          <w:color w:val="ff0000"/>
          <w:sz w:val="20"/>
        </w:rPr>
        <w:t xml:space="preserve"> (вводится в действие с 01.01.2015).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9. Комиссия ежегодно определяет и утверждает план мероприятий на соответствующий год по организации и проведению конкурсов.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10. Заседания Комиссии проводятся по мере необходимости, но не реже одного раза в полугодие. Заседание Комиссии считается правомочным при участии не менее двух третей от общего числа членов Комиссии.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11. Окончательное решение о присуждении званий победителей конкурсов принимается Комиссией путем проведения открытого голосования и считается принятым, если за него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Решение оформляется протоколом заседания и подписывается всеми присутствующими членами Комиссии.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Решение Комиссии публикуется в официальной печати.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12. Вручение эмблем конкурсов и дипломов победителям конкурсов осуществляется в торжественной обстановке, приуроченной ко Всемирному дню качества.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Информация, содержащаяся в конкурсных материалах и полученная в ходе экспертизы на местах, является конфиденциальной и не может быть использована в иных целях, кроме оценки конкурсанта, без его письменного согласия.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   </w:t>
      </w:r>
      <w:r>
        <w:rPr>
          <w:b w:val="false"/>
          <w:i w:val="false"/>
          <w:color w:val="ff0000"/>
          <w:sz w:val="20"/>
        </w:rPr>
        <w:t xml:space="preserve">Сноска. Пункт 12 с изменениями, внесенными Указом Президента РК от 02.07.2009 </w:t>
      </w:r>
      <w:r>
        <w:rPr>
          <w:b w:val="false"/>
          <w:i w:val="false"/>
          <w:color w:val="000000"/>
          <w:sz w:val="20"/>
        </w:rPr>
        <w:t xml:space="preserve">№ 841 </w:t>
      </w:r>
      <w:r>
        <w:rPr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b w:val="false"/>
          <w:i w:val="false"/>
          <w:color w:val="000000"/>
          <w:sz w:val="20"/>
        </w:rPr>
        <w:t xml:space="preserve">п. 3 </w:t>
      </w:r>
      <w:r>
        <w:rPr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13. Решение о прекращении деятельности Комиссии принимается Президентом Республики Казахстан.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